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jako dzieci Boga byli bez zarzutu, nienaganni i szczerzy pośród tego zepsutego, wynaturzonego pokolenia. Na jego tle świecicie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nienagannymi i niewinnymi dziećmi Bożymi, bez zarzutu pośród narodu złego i przewrotnego, wśród którego świecicie jak światła na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nagany i szczeremi dziatkami Bożemi, nienaganionymi w pośrodku narodu złego i przewrotnego, między którymi świecicie jako światła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przygany i szczerzy synowie Boży bez naganienia w pośrzodku narodu złego i przewrotnego, między którymi świecicie jako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bez zarzutu i bez winy, jako nieskazitelne dzieci Boże pośród narodu zepsutego i przewrotnego. Pośród niego jawicie się jako źródła światła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szczerymi dziećmi Bożymi bez skazy pośród rodu złego i przewrotnego, w którym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niewinnymi, dziećmi Bożymi bez skazy pośród pokolenia wypaczonego i przewrotnego. Pośród niego starajcie się świecić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nic wam nie można było zarzucić i abyście byli bez skazy, jako nienaganne dzieci Boże wśród narodu zepsutego i przewrotnego. Bądźcie dla nich światłem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się okazali nienaganni i czyści, jako nieskażone dzieci Boga pośród plemienia wypaczonego i przewrotnego. Wy wśród nich jawicie się jak źródła światła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prowadźcie życie nienaganne, czyste i bez zarzutu, jak prawdziwe dzieci Boże wśród przewrotnych ludzi, chodzących krętymi drogami. Powinniście świecić wśród nich jak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będąc bez zarzutu i winy, stali się nienagannymi dziećmi Bożymi wśród zepsutego i przewrotnego ludu, dla którego jesteście tym, czym światło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були непорочними і простими, невинними Божими дітьми серед лукавого й розбещеного роду, серед якого ви сяєте, мов світила в світі,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nienaganni i nieskalani. Niewinne dzieci Boga w środku obłudnego i zepsutego plemienia, wśród którego świecicie jak blask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nieskalanymi i czystymi dziećmi Bożymi, bez skazy pośród zdeprawowanego i przewrotnego pokolenia, między którym jaśniejecie jak gwiazdy na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stać ludźmi nienagannymi i niewinnymi, dziećmi Bożymi bez skazy wśród spaczonego i przewrotnego pokolenia, pośród którego świecicie jako źródła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też nikomu podstaw do jakichkolwiek zarzutów, a wręcz przeciwnie—niech wszyscy widzą waszą nienaganność i czystość. Bądźcie jak światła jaśniejące w tym zepsutym i przewrotnym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2024-04-27T16:48:26Z</dcterms:modified>
</cp:coreProperties>
</file>