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4"/>
        <w:gridCol w:w="47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[mam]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w Panu Jezusie, Tymoteusza wkrótce posłać wam, abym i ja był dobrej myśli, poznawszy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 was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[się dzieje]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nadzieję zaś w Panu Jezusie Tymoteusza szybko posłać wam aby i ja byłbym dobrej myśli poznawszy te około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zaś nadzieję w Panu Jezusie, że wkrótce poślę do was Tymoteusza,* abym i ja podbudował się, wiedząc, co się z wami dzieje.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 nadzieję zaś w Panu, Jezusie, Tymoteusza szybko posłać wam, aby i ja byłbym dobrej myśli, poznawszy (te) około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nadzieję zaś w Panu Jezusie Tymoteusza szybko posłać wam aby i ja byłbym dobrej myśli poznawszy (te) około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mam nadzieję w Panu Jezusie, że wkrótce poślę do was Tymoteusza. Chciałbym, by mi przyniósł od was jakieś pocieszające wieści.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mam nadzieję w Panu Jezusie, że wkrótce poślę do was Tymoteusza, abym został pocieszony, dowiedziawszy się, co się u was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mam nadzieję w Panu Jezusie, iż Tymoteusza w rychle poślę do was, abym się i ja ucieszył, dowiedziawszy się, co się z wami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i ja był dobrej myśli, dowiedziawszy się, co się z wami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mam nadzieję w Panu Jezusie, że niebawem poślę do was Tymoteusza, abym i ja doznał radości, dowiedziawszy się o waszych sprawach.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mam nadzieję w Panu Jezusie, że rychło poślę do was Tymoteusza, abym i ja się ucieszył, dowiedziawszy się, co się z wami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nadzieję w Panu Jezusie, że wkrótce poślę do was Tymoteusza, abym i ja mógł być dobrej myśli, gdy się dowiem, co się u was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nadzieję w Panu Jezusie, że wkrótce będę mógł posłać do was Tymoteusza, abym i ja był spokojny, wiedząc, co się u was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 nadzieję w Panu, że wkrótce wyślę do was Tymoteusza, abym i ja się umocnił na duszy, dowiadując się, co u 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Ufam, że Pan, Jezus, pozwoli mi wkrótce posłać do was Tymoteusza, aby wiadomości o was podniosły mnie na duchu.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nadzieję w Panu Jezusie, że wkrótce wyślę do was Tymoteusza, abym dowiedziawszy się, co u was (słychać), mógł być spokojniejszy.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Надіюся в Господі Ісусі послати незабаром до вас Тимофія, щоб і я звеселився духом, впевнившись про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Panu Jezusie mam nadzieję, że szybko poślę do was Tymoteusza, abym się o was dowiedział oraz był dobrej myśli.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jednak w Panu nadzieję posłać do was wkrótce Tymoteusza, tak abym i ja mógł się pokrzepić, wiedząc, jak się wam powodzi.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mam w Panu Jezusie nadzieję, że wkrótce poślę do was Tymoteusza, aby być duszą rozradowaną, gdy się dowiem o tym, co was dotyczy.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dowiedzieć się, co u was słychać. Dlatego mam nadzieję, że Pan pozwoli mi wkrótce wysłać do was Tymoteusza.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16:1&lt;/x&gt;; &lt;x&gt;510 17:14-15&lt;/x&gt;; &lt;x&gt;510 18:5&lt;/x&gt;; &lt;x&gt;510 19:22&lt;/x&gt;; &lt;x&gt;510 20:4&lt;/x&gt;; &lt;x&gt;520 16:21&lt;/x&gt;; &lt;x&gt;530 4:17&lt;/x&gt;; &lt;x&gt;530 16:10&lt;/x&gt;; &lt;x&gt;540 1:1&lt;/x&gt;; &lt;x&gt;570 1:1&lt;/x&gt;; &lt;x&gt;580 1:1&lt;/x&gt;; &lt;x&gt;590 1:1&lt;/x&gt;; &lt;x&gt;590 3:2&lt;/x&gt;; &lt;x&gt;600 1:1&lt;/x&gt;; &lt;x&gt;610 1:2&lt;/x&gt;; &lt;x&gt;610 6:20&lt;/x&gt;; &lt;x&gt;620 1:2&lt;/x&gt;; &lt;x&gt;650 13:23&lt;/x&gt;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2024-04-28T09:16:46Z</dcterms:modified>
</cp:coreProperties>
</file>