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podobnie myślącego, kto szczerze ― około was będzie dbać;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o te około was zatroszczy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podobnie myślącego,* kto by tak szczerze troszczył się o to, co się z wami dzieje.**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mam równo myślącego*, który prawowicie (o te)** około was troszczyć się będzie,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(o te) około was zatroszczy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myślącego, ἰσόψυχον, lub: (1) podobnej postawy; (2) innej bratniej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 wasze sprawy.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tak myślącego, jak myśli Tymoteusz.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2024-04-28T01:20:06Z</dcterms:modified>
</cp:coreProperties>
</file>