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― dzieła Pomazańca aż do śmierci zbliżył się, narażywszy ― duszę, aby wypełniłby ― waszego brak ― względem mnie publicznego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dzieło Chrystusa bliski był śmierci, narażając swoją duszę, aby wypełnić wasz niedostatek w posłudze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powodu dzieła Pomazańca* aż do śmierci zbliżył się, zaryzykowawszy duszą**, aby wypełniłby waszego brak względem mnie publicznego dzieła.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zajęty dziełem Chrystusa bliski był śmierci. Naraził swe życie, aby usłużyć mi wtedy, gdy wy nie mogliście.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dla sprawy Chrystusa bliski był śmierci, narażając swoje życie, aby dopełnić to, czego brakowało w waszej posłudze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dla dzieła Chrystusowego bliskim był śmierci, odważywszy zdrowie swoje, aby dopełnił tego, czego nie dostawało w usłudze waszej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Chrystusowej przyszedł aż do śmierci, wydawszy duszę swoję, aby wypełnił to, czego z was nie dostawało do posługi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bliski był śmierci, naraziwszy życie swoje po to, by was zastąpić przy posłudze, której wy [osobiście] nie mogliście mi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dla sprawy Chrystusowej był bliski śmierci, narażając na niebezpieczeństwo życie, aby wyrównać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wykonując służbę dla Chrystusa, był bliski śmierci. Naraził bowiem swoje życie, aby wypełnić brak waszej służby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bliski śmierci, pracując dla Chrystusa, i narażał swoje życie, aby dopełnić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dla Chrystusowego dzieła aż na śmierć się naraził, ryzykując życie, aby mi zastąpić brak waszej posługi względem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służąc mi pomocą w waszym imieniu, narażał swoje życie dla sprawy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był bliski śmierci i naraził swoje życie, aby zastąpić was w ofiarnej posłudze, której sami nie mogliście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наблизився був до смерти за справу Христа, наражаючи своє життя на небезпеку, щоб доповнити нестачу ваших послуг для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zaryzykował życie i dla dzieła Chrystusa zbliżył się aż do śmierci, aby dopełnić przy mnie wasz brak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ryzykował życiem i o mało nie umarł, trudząc się dla Mesjasza, aby być mi tą pomocą, której wy nie bylibyście mi w stanie udzielić.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dzieło Pańskie był bardzo bliski śmierci, wystawiając swą duszę na niebezpieczeństwo, żeby w pełni zrekompensować to, iż nie jesteście tu obecni, by spełniać dla mnie osobistą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bowiem tego, w czym wy nie mogliście mi pomóc. A służąc Chrystusowi, ryzykował dla Niego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"Chrystus".. Inne lekcje: "Pana"; "Boga"; bez wyrazu "Pomazańca".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2024-04-27T18:21:50Z</dcterms:modified>
</cp:coreProperties>
</file>