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7"/>
        <w:gridCol w:w="4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myście wśród was, co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To* myślcie w was, co i w Pomazańcu Jezusie,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 was takie nastawienie umysłu, jakie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bądźcie o sobie rozumienia, które było i w 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w sobie czujcie, co i w 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dążenie niech was ożywia; ono też było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bądźcie względem siebie usposobienia, jakie było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myślenie będzie myśleniem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sobie takie usposobienie, jakie też było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te myśli w was będą, które i 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każdy z was odznaczał się taką postawą, jak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względem siebie na wzór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Плекайте в собі ті самі думки, що були і в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zrozumcie w was, co jest także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postawą względem siebie wzajem rządzi fakt, że jesteście w jedności z Mesjaszem Jeszuą: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to nastawienie umysłu, jakie było też 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postawa Jezusa Chrystusa będzie dla was wzorem: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"To bowiem": "To więc"; "I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2024-04-28T08:02:16Z</dcterms:modified>
</cp:coreProperties>
</file>