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71"/>
        <w:gridCol w:w="42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 postaci Boga będąc, nie poczytywał za zdobycz uznając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[sobie]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być równym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 postaci Boga będąc nie za zdobycz uznał być równym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będąc w tej postaci, co Bóg,* nie poczytywał sobie za zdobycz bycia równym Bogu,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w postaci Boga będąc, nie (jako) porywanie uznał być równo Bogu,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 postaci Boga będąc nie (za) zdobycz uznał być równym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choć istniał w tej postaci, co Bóg, nie dbał wyłącznie o to, aby być Mu równym.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Który, będąc w postaci Boga, nie uważał bycia równym Bogu za grabież;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Który, będąc w kształcie Bożym, nie poczytał sobie tego za drapiestwo równym być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będąc w postaci Bożej, nie poczytał za drapiestwo, że był równym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to, istniejąc w postaci Bożej, nie skorzystał ze sposobności, aby na równi być z 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chociaż był w postaci Bożej, nie upierał się zachłannie przy tym, aby być równym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będąc w postaci Bożej, nie wykorzystał swojej równości z 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mając naturę Boga, nie uznał za stosowne korzystać ze swojej równości z 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On, choć istnieje w postaci Boga, nie za łakomy łup uznał być na równi z Bogiem,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- choć w istocie swojej zawsze był równy Bogu - nie skorzystał w pełni z tej równości,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to, istniejąc w naturze Bożej, nie skorzystał ze sposobności, aby być na równi z 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Він, маючи Божу природу, не вважав за здобич бути рівним Богові,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będąc w postaci Boga, nie torował sobie rabunku, aby być równym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istniał On w postaci Bożej, nie uważał, że równość Bogu to coś, co należy posiąść siłą.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chociaż istniał w postaci Bożej, nie brał pod uwagę zagarnięcia, mianowicie tego, żeby być równym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On, chociaż od zawsze był Bogiem, nie pragnął za wszelką cenę zachować swoich boskich przywilejów.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1:1-2&lt;/x&gt;; &lt;x&gt;500 17:5&lt;/x&gt;; &lt;x&gt;580 1:15&lt;/x&gt;; &lt;x&gt;650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2024-04-27T17:32:26Z</dcterms:modified>
</cp:coreProperties>
</file>