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8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stawszy się posłuszny aż do śmierci, śmierci zaś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 aż do śmierci,* i to do śmierci na krzyżu.**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siebie samego. stawszy się posłuszny aż do śmierci, śmierci zaś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się tak dalece, że był posłuszny nawet w obliczu śmierci, i to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postawy uznany za człowieka, uniżył samego siebie i był posłuszny aż do śmierci,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postawą znaleziony jako człowiek, sam się poniżył, będąc posłusznym aż do śmierci, a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się poniżył, zstawszy się posłusznym aż do śmierci, a 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posłusznym aż do śmierci –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 i był posłuszny aż do śmierci, i to do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uniżył samego siebie, gdyż był posłuszny aż do śmierci, i to do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samego, stając się posłusznym aż do śmierci, i to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się, stając się posłuszny aż do śmierci: śmierci na krzyżu!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najgłębszej pokorze był posłuszny Bogu aż do śmierci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stał się posłuszny aż do śmierci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упокорив себе, став слухняним аж до смерти, - і то до смерти хресної.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tej postaci gdy został napotkany jako człowiek uniżył samego siebie i był posłuszny aż do śmierci, i to do kary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jeszcze bardziej, stając się posłusznym aż do śmierci -śmierci na palu jak zbrodniarz!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gdy się znalazł w kształcie człowieka, ukorzył się i stał się posłuszny aż do śmierci, i to śmierci na palu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poniżył się jeszcze bardziej i posłusznie poszedł na śmierć —haniebną śmierć na krzyżu!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10:17&lt;/x&gt;; &lt;x&gt;650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2024-04-28T06:44:39Z</dcterms:modified>
</cp:coreProperties>
</file>