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78"/>
        <w:gridCol w:w="3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uniżył samego siebie, stawszy się posłuszny aż do śmierci, śmierci zaś krzyża.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uniżył siebie samego stawszy się posłuszny aż do śmierci śmierci zaś krzyżowej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uniżył samego siebie, stając się posłuszny aż do śmierci,* i to do śmierci na krzyżu.**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uniżył siebie samego. stawszy się posłuszny aż do śmierci, śmierci zaś krzyża.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uniżył siebie samego stawszy się posłuszny aż do śmierci śmierci zaś krzyżowej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10:17&lt;/x&gt;; &lt;x&gt;650 5:8&lt;/x&gt;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2024-04-28T05:58:07Z</dcterms:modified>
</cp:coreProperties>
</file>