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3416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 przeszedłbym do powstania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jakiś sposób dotarł do wzbudzenia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jakoś przyszedłbym do powstania, (tego)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 przeszedłbym do powstania (z)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4:2&lt;/x&gt;; &lt;x&gt;730 20:5-6&lt;/x&gt;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2024-04-28T09:44:58Z</dcterms:modified>
</cp:coreProperties>
</file>