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uważam się za kogoś, kto już uchwycił. Czynię jedno: Zapominam o tym, co za mną, i uparcie sięgam po to,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o sobie nie myślę, że już pochwyciłem. Lecz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zapominając o tym, co za mną, a zdążając do tego,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jać o sobie nie rozumiem, żebym już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jać nie rozumiem, iżbych uchwycił. Lecz jedno tego, co nazad jest, zapamiętywając, a do tego wprzód wyciągając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sądzę o sobie samym, że już zdobyłem, ale to jedno [czynię]: zapominając o tym, co za mną, a wytężając siły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o sobie samym nie myślę, że pochwyciłem, ale jedno czynię: zapominając o tym, co za mną, i zdążając do tego,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 o sobie, że już to zdobyłem, ale jedno czynię: zapominam o tym, co za mną, a zmierzam do tego, co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wmawiam sobie, że osiągnąłem cel. Ale jedno czynię: zapominając o tym, co jest za mną, a zwracając się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bracia, nie myślę o sobie, że już zdobyłem. To jedno tylko: z wytężeniem dążąc do tego, co przede mną, a zapominając o tym, co z tyłu,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naprawdę nie uważam, że jestem u celu. Chodzi mi o jedno, by zapomnieć o tym, co było, a sięgać po to, co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myślę, że już to osiągnąłem. Ale jedno czynię: zapominając o tym, co poza mną, usilnie podążam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 себе не вважаю тим, що досягнув. Забуваючи те, що позаду, і прямуючи до того, що попереду,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uważam o sobie, że to już pochwyciłem;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o mnie idzie, nie myślę o sobie, jakobym już to pozyskał, ale czynię jedno: zapominając o tym, co za mną, i prąc naprzód,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jeszcze nie uważam, że to pochwyciłem; ale chodzi o jedno: Zapominając o tym, co za mną, i sięgając po to,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jeszcze nie ukończyłem mojego biegu, więc nie oglądam się do tyłu, ale wytężam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2024-04-28T09:15:30Z</dcterms:modified>
</cp:coreProperties>
</file>