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9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celu ścigam ku nagrodzie w górze powołania Boga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 do celu, do nagrody* pochodzącego z góry Bożego powołania w Chrystusie 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celu ścigam ku nagrodzie* (tego) w górze powołania Boga w Pomazańcu Jezusie.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celu ścigam ku nagrodzie w górze powołania Boga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Autor listu odwołuje się w wierszach 12-14 do obrazu zawodów sportowych na bieżni.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2024-04-28T07:23:00Z</dcterms:modified>
</cp:coreProperties>
</file>