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4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koniec zguba których Bóg brzuch i chwała we wstydzie ich ci o ziemskich myślący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końcem zguba, ich bogiem brzuch,* a chwała w ich wstydzie – jako nastawionym** na to, co ziemskie.***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koniec zgubą, których Bóg brzuch i chwała we wstydzie* ich, (ci) (o tych)** ziemskich myślący.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koniec zguba których Bóg brzuch i chwała we wstydzie ich (ci) (o) ziemskich myślący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myślącym, zajmującym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przedmiotowy: w tym, czego się wstydzić należy.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sprawach.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2024-04-27T17:25:13Z</dcterms:modified>
</cp:coreProperties>
</file>