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ludzi pozbawionych skrupułów, uważajcie na złych pracowników, uważajcie na fanatyków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obrzezywaczy.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psy, upatrujcie złych robotników, upatrujcie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psy, patrzcie na złe robotniki, upatrujcie porzezanie.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przesady w obrzezywaniu.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fałszywego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na te psy, uważajcie na tych złych robotników, uważajcie na tych wyrzezanych.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Ostrzegam was przed podłymi ludźmi, przed szkodliwymi pracownikami, przed tymi, którzy się okaleczają przez obrzezanie.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fałszywych 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 псів, стережіться поганих працівників, стережіться обрізання.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stróży, upatrujcie zgubnych pracowników, upatrujcie obłudne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tych złoczyńców,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wyrządzających krzywdę, strzeżcie się tych, którzy okaleczają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tych, którzy zachowują się jak psy, są złymi współpracownikami i nawołują was do poddania się obrzędowi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2024-04-28T05:31:56Z</dcterms:modified>
</cp:coreProperties>
</file>