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1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i wytęsknieni radość i wieniec mój tak stójcie w Panu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 i wytęsknieni, moja radości i korono,* tak właśnie stójcie w Panu,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 i upragnieni, radości i wieńcu mój, tak trwajcie w Panu,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i wytęsknieni radość i wieniec mój tak stójcie w Panu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2024-04-27T16:48:14Z</dcterms:modified>
</cp:coreProperties>
</file>