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mówił z powodu niedostatku. Ja bowiem nauczyłem się być zadowolony z tego, w czym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z brakowania mówię, ja bowiem nauczyłem się, w czym jestem, samowystarczalnym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2024-04-28T06:40:29Z</dcterms:modified>
</cp:coreProperties>
</file>