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9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jak i być poniżonym wiem jak i obfitować w każdym i we wszystkich jestem wtajemniczony i być nasycany pokarmem i głodować i obfitować i być w niedostatku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Umiem się ograniczyć, umiem też żyć w obfitości; wszędzie i we wszystko jestem wtajemniczony; umiem być syty, umiem też głodować, obfitować i być w 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Umiem i uniżać się, umiem i obfitować; w każdym i we wszystkich jestem wtajemniczony: i nasycać się pokarmem, i łaknąć, i obfitować, i być słabszym.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(jak) i być poniżonym wiem (jak) i obfitować w każdym i we wszystkich jestem wtajemniczony i być nasycany pokarmem i głodować i obfitować i być w niedostatku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2024-04-28T10:26:13Z</dcterms:modified>
</cp:coreProperties>
</file>