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68"/>
        <w:gridCol w:w="5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poszukuję daru ale poszukuję owocu rosnącego na rachunku waszym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zależy mi na darze, raczej zależy mi na plonie, szybko powiększającym się na waszym rachunku.*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że poszukuję daru, ale poszukuję owocu czyniącego więcej na rachunku waszym.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poszukuję daru ale poszukuję owocu rosnącego na rachunku waszym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2024-04-28T07:41:05Z</dcterms:modified>
</cp:coreProperties>
</file>