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Otrzymuję zaś wszystkie i obfituję jestem wypełniony przyjąwszy od Epafrodyta tę od was woń aromatu ofiarę przychylną bardzo podobającą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Odebrałem zaś wszystko – i mam w obfitości; zostałem zaopatrzony w pełni, gdy otrzymałem od Epafrodytosa* to, co (przyszło) od was, pachnącą woń, miłą ofiarę przyjemną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Otrzymuję zaś wszystko i obfituję; wypełniony jestem, przyjąwszy od Epafrodyta (te) od was, woń aromatu, ofiarę godną przyjęcia, bardzo podobającą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Otrzymuję zaś wszystkie i obfituję jestem wypełniony przyjąwszy od Epafrodyta (tę) od was woń aromatu ofiarę przychylną bardzo podobającą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Poświadczam jednocześnie, że otrzymałem wszystko i mam pod dostatkiem. Zostałem w pełni zaopatrzony, gdy Epafrodytos przekazał mi wasz dar, niczym wspaniałe pachnidło, słodką, miłą Bogu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wszystko, i to w obfitości, jestem w pełni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zaopatrzony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otrzymawszy od Epafrodyta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 posłane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was, woń dobrego zapachu, ofiarę przyjemną i 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odebrał wszystko i mam dostatek, pełenem, wziąwszy od Epafrodyta, co posłano od was, wonność dobrego zapachu, ofiarę przyjemną i Bogu się podobającą.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wszytko, i obfituję; jestem napełnion, wziąwszy od Epafrodyta, coście posłali, wonność wdzięczności, ofiarę przyjemną, Bogu miłą.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Stwierdzam, że wszystko mam, i to w obfitości: jestem zaopatrzony, otrzymawszy przez Epafrodyta od was wdzięczną woń, ofiarę przyjemną,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Poświadczam zaś, że odebrałem wszystko, nawet więcej niż mi potrzeba; mam wszystkiego pod dostatkiem, otrzymawszy od Epafrodyta wasz dar, przyjemną wonność, ofiarę mile widzianą, w której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Stwierdzam, że mam wszystko i to w obfitości. Jestem w pełni zaopatrzony, gdyż otrzymałem od was przez Epafrodyta przyjemną wonność, ofiarę godną przyjęcia,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mam wszystko, a nawet więcej, niż potrzebuję. Niczego mi nie brakuje, gdyż otrzymałem od Epafrodyta przesłane przez was dary, które są jak miła woń, jak ofiara życzliwie przyjęta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odebrałem i mam dostatek. W pełni jestem zaopatrzony, bo otrzymałem od Epafrodyta rzeczy od was, tę woń kadzidła, godną ofiarę, miłą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Potwierdzam, że otrzymałem wszystko, więcej niż mi potrzeba; nie brak mi niczego, bo Epafrodyt doręczył dary od was, tak miłe Bogu, jak woń ofiary całopalnej.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mam wszystko, i to w obfitości: jestem dobrze zaopatrzony otrzymawszy od was przez Epafrodyta wdzięczną wonność, ofiarę miłą i 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одержав усе і є забезпечений. Мені вистачає всього, відколи я одержав від Епафродита те, що ви послали, - ніжний запах, мила жертва, приємна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otrzymuję wszystko i mam za dużo; jestem nasycony, bowiem wziąłem od Epafrodyta te środki od was, woń aromatu, ofiarę mile widzianą, bardzo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Zapłacono mi więcej niż pełną miarę - zostałem nasycony, bo otrzymałem od Epafrodyta dary, które posłaliście - są one aromatyczną wonią, miłą ofiarą, taką, w której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wszystkiego pod dostatkiem i mam obfitość. Jestem napełniony, gdyż otrzymałem od Epafrodyta rzeczy od was, miłą woń, ofiarę godną przyjęcia,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mam wszystkiego pod dostatkiem, a po tym, jak Epafrodyt przyniósł mi wasz dar, nawet w nadmiarze. Dar ten jest jak zapach kadzidła i jak ofiara, która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&lt;x&gt;20 29:18&lt;/x&gt;; 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2024-04-27T13:19:25Z</dcterms:modified>
</cp:coreProperties>
</file>