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 pełni zaspokoi wszelką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mój wypełni każdą potrzebę waszą według bogactwa Jego* w chwale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2024-04-28T07:17:09Z</dcterms:modified>
</cp:coreProperties>
</file>