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ci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świętego* w Pomazańcu Jezusie. Pozdrawiają was (ci) razem ze mną bracia.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(ci)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każdą osobę świętą w Chrystusie Jezusie. Pozdrawiają was obecni przy mnie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świętych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Was pozdrawiają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 w Chrystusie Jezusie. Pozdrawiają was ci tu ze mną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wyznawców Chrystusa Jezusa. Bracia, którzy są ze mną,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кожного святого в Ісусі Христі. Вітають вас ті брати, що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spośród ludu Bożego w Mesjaszu Jeszui. Bracia, którzy są ze mną, przesyłają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każdemu świętemu w jedności z Chrystusem Jezusem. Bracia, którzy są ze mną, przesyłają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świętych—ode mnie i od przyjaciół, którzy są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2024-04-28T10:45:35Z</dcterms:modified>
</cp:coreProperties>
</file>