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będzie z waszym duchem.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z duchem waszym*.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niechaj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Pan, Jezus Chrystus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 з духом вашим!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P 46 (200 r.) </w:t>
      </w:r>
      <w:r>
        <w:rPr>
          <w:rtl/>
        </w:rPr>
        <w:t>א</w:t>
      </w:r>
      <w:r>
        <w:rPr>
          <w:rtl w:val="0"/>
        </w:rPr>
        <w:t xml:space="preserve"> ; słowa brak: B (IV), w s : amen w w. 20 jest bezdyskusyjne; &lt;x&gt;570 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2024-04-27T20:29:30Z</dcterms:modified>
</cp:coreProperties>
</file>