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wasza niech zostanie poznana wszystkim ludziom Pan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uprzejmość* niech da się poznać wszystkim ludziom:** Pan jest blisko!***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Życzliwość wasza niech da się poznać wszystkim ludziom. Pan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wasza niech zostanie poznana wszystkim ludziom Pan blisko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uprzejmość, ἐπιεικής, l. wspaniałomyślność.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10:37&lt;/x&gt;; &lt;x&gt;660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2024-04-28T12:58:00Z</dcterms:modified>
</cp:coreProperties>
</file>