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1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martwcie się ale w każdej modlitwie i prośbie z dziękczynieniem prośby wasze niech jest poznane niech są poznane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martwić* się o cokolwiek,** ale we wszystkim w modlitwie*** i błaganiach, z dziękczynieniem,**** niech wasze prośby staną się znane Bogu.*****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(nie) troszczcie się, ale w każdej modlitwie i błaganiu z dziękowaniem prośby wasze niech dadzą się poznać względem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martwcie się ale w każdej modlitwie i prośbie z dziękczynieniem prośby wasze niech jest poznane (niech są poznane)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Przestańcie martwić, μηδὲν μεριμνᾶτε, lub: nie martwcie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6:25&lt;/x&gt;; &lt;x&gt;490 12:22&lt;/x&gt;; &lt;x&gt;670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&lt;x&gt;230 145:18&lt;/x&gt;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2024-04-28T08:25:31Z</dcterms:modified>
</cp:coreProperties>
</file>