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będzie strzegł waszych serc i waszych myśli w Chrystusie Jezusie.*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Boga, górujący nad każdą myślą będzie pilnował serc waszych i pomyśleń waszych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Chrystusie, ἐν Χριστῷ, &lt;x&gt;570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2024-04-27T14:36:53Z</dcterms:modified>
</cp:coreProperties>
</file>