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rozmyślajcie o tym, co prawdziwe, szlachetne, sprawiedliwe, czyste, miłe, godne polecenia, może uchodzić za wzór i zasługuje na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co prawdziwe, co uczciwe, co sprawiedliwe, co czyste, co miłe, co chwalebne, jeśli jest jakaś cnota i jakaś chwała — o tym myślcie.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bracia, cokolwiek jest prawdziwego, cokolwiek poczciwego, cokolwiek sprawiedliwego, cokolwiek czystego, cokolwiek przyjemnego, cokolwiek chwalebnego, jeźli która cnota i jeźli która chwała, o tem przemyślajcie.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cokolwiek jest prawdziwego, cokolwiek wstydliwego, cokolwiek sprawiedliwego, cokolwiek świętego, cokolwiek przyjemnego, cokolwiek dobrej sławy, jeśli która cnota, jeśli która chwała karności, to obmyślajcie.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wszystko, co jest prawdziwe, co godne, co sprawiedliwe, co czyste, co miłe, co zasługuje na uznanie: jeśli jest jakąś cnotą i czynem chwalebnym – to bierzcie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myślcie tylko o tym, co prawdziwe, co poczciwe, co sprawiedliwe, co czyste, co miłe, co chwalebne, co jest cnotą i godne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myślcie o tym, co prawdziwe, szlachetne, sprawiedliwe, nieskalane, przyjazne, chwalebne, co jest cnotą i co jest godne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miejcie na uwadze wszystko, co jest prawdziwe, co godne czci i sprawiedliwe, co czyste, miłe i szlachetne, wszystko, co jest cnotą i zasługuje na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wreszcie, bracia, cokolwiek prawdziwe, cokolwiek dostojne, cokolwiek sprawiedliwe, cokolwiek święte, cokolwiek życzliwe, cokolwiek chwalebne, czy to jakaś cnota lub czyn jakiś godny pochwały, to miejcie w myślach.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myślcie o sprawach dobrych i godnych pochwały, o tym, co prawdziwe, szlachetne, słuszne, czyste, miłe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niech myśli wasze zwracają się ku temu wszystkiemu, co prawdziwe, godne, sprawiedliwe, czyste, miłe i chlubne, co cnotliwe i zasługujące na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- далі, братове: те, що правдиве, що чесне, що справедливе, що чисте, що любе, що хвали гідне; коли яка чеснота або коли яка похвала, - про це роздумуйте.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przestrzega Praw, cokolwiek jest sprawiedliwe, cokolwiek czyste, cokolwiek drogie, cokolwiek łagodne; jeśli coś jest zaletą i jeśli coś uznaniem to niech jest rozważane.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skupcie myśli na tym, co prawdziwe, szlachetne, sprawiedliwe, czyste, miłe i godne podziwu, na jakiejś cnocie lub na czymś godnym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cokolwiek jest prawdziwe, cokolwiek zasługuje na poważne zainteresowanie, cokolwiek jest prawe, cokolwiek jest nieskalanie czyste, cokolwiek jest miłe, o czym tylko mówi się dobrze, jakakolwiek jest cnota i jakakolwiek jest rzecz chwalebna – to stale rozważajcie.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myślcie o tym, co jest zgodne z prawdą, dobre, prawe, czyste, miłe, szlachetne, doskonałe i godne pochwały.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2024-04-28T02:13:32Z</dcterms:modified>
</cp:coreProperties>
</file>