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wszystko,* co jest w niebie i na ziemi, rzeczy widzialne i niewidzialne, czy to trony, czy rządy, czy zwierzchności, czy władze;** wszystko zostało stworzone przez Niego i dla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zostało stworzone wszystko niebiosach i na ziemi, widzialne i niewidzialne czy to Trony, czy to Państwa*, czy to Panowania, czy to Władze: wszystko z powodu** Niego i ku Niemu jest stworzone,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anielski i wszelkie hierarchie władzy, być może interesujące dla Kolosan (&lt;x&gt;580 2:18&lt;/x&gt;), podlegają Chrystusowi.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nie chodzi o państwo jako o jednostkę polityczną, lecz o pojęcie abstrakcyjne od "pan, pański".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"przez". Jest to stała formuła o autonomicznym pośrednictwie Chrystusa w stwarzaniu i w zbawieniu.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2024-04-25T16:29:43Z</dcterms:modified>
</cp:coreProperties>
</file>