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318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aby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spodobało się całej Pełni* ** zamieszkać***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miał upodobanie*, (żeby) cale wypełnienie zamieszkać**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(aby) całe wypełnienie zamieszkać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Pełnia, πλήρωμα, odnosi się do (1) pełni Boskości (&lt;x&gt;580 2:9&lt;/x&gt;); (2) wszelkich – w tym nadnaturalnych i zbawczych – czynników decydujących o losie człowieka; (3) do Kościoła w różnych przejawach jego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&lt;x&gt;560 1:23&lt;/x&gt;; &lt;x&gt;560 3:19&lt;/x&gt;; &lt;x&gt;580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(Bóg) zapragnął zawrzeć całą pełnię, zob. &lt;x&gt;540 5:19&lt;/x&gt;; &lt;x&gt;580 2:9&lt;/x&gt;.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indicativus aoristi activi, oznaczający czynność dokonaną. A więc lepsze: "znalazł upodobanie".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"całe wypełnienie zamieszkać" - w oryginale accusativus cum infinitivo. Składniej: "bo miał upodobanie, żeby w Nim zamieszkało całe wypełnienie".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2024-04-19T21:07:10Z</dcterms:modified>
</cp:coreProperties>
</file>