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aby pojednać z powrotem wszystkie ku Niemu uczyniwszy pokój przez krew krzyża Jego przez Niego czy to na ziemi czy to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pojednać* ze sobą wszystko, wprowadzając pokój** przez krew Jego krzyża;*** **** (przez Niego)***** – czy to na ziemi, czy w niebie.******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5:18-19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][***Pojednanie dot. ziemi i nieba. Stworzenie może go doświadczyć – zwrócić się ku Bogu. Bóg, w swojej wszechwiedzy, nie widział innej drogi do pokoju z człowiekiem jak tylko przez krzyż i  przez przelaną na nim krew Tego, w którym zamieszkał swoją Pełnią.][****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][*****przez Niego, δι᾽ αὐτοῦ, za 𝔓 46 (200 r.)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brak w B (IV),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Niego (żeby) z powrotem pojednać* wszystko ku Niemu, uczyniwszy pokój przez krew krzyża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to (to) na ziemi, czy to (to) w niebiosach.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(aby) pojednać z powrotem wszystkie ku Niemu uczyniwszy pokój przez krew krzyża Jego przez Niego czy to na ziemi czy to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Infinitivus zależny od "miał upodobanie".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2024-04-23T13:49:51Z</dcterms:modified>
</cp:coreProperties>
</file>