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7"/>
        <w:gridCol w:w="5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o wierze waszej w Pomazańca Jezusa i miłości ku wszystkim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(odkąd) usłyszeliśmy o waszej wierze w Chrystusie Jezusie* ** i miłości,*** którą żywicie względem wszystkich świętych,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(o) wierze waszej w Pomazańcu Jezusie i (o) miłości, którą macie ku wszystkim świętym*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(o) wierze waszej w Pomazańca Jezusa i miłości ku wszystkim świętym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waszej wierze w Chrystusie Jezusie : chodzi nie o wiarę w Chrystusa, lecz o to, że życie w Chrystusie pogłębia i rozwija wiarę człowieka, a nasze poleganie na Nim sprawia, że zawarta w ewangelii prawda przynosi owoce (o byciu w Chrystusie zob. np. &lt;x&gt;520 6:1-14&lt;/x&gt;).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1:15&lt;/x&gt;; &lt;x&gt;580 2:5&lt;/x&gt;; &lt;x&gt;590 1:3&lt;/x&gt;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13:13&lt;/x&gt;; &lt;x&gt;580 1:8&lt;/x&gt;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Tak nazywa nadawca listu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2024-04-25T05:07:48Z</dcterms:modified>
</cp:coreProperties>
</file>