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tych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zmagania* podejmuję ze względu na was i tych, którzy są w Laodycei,** *** i tych wszystkich, którzy mnie nie poznali osobiście,****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 wy wiedzieć*, jak wielką walkę mam za was, i (tych) w Laodycei, i jacy nie zobaczyli osoby mej w ciele**,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(tych)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 podejmuję ze względu na was oraz na tych, którzy mieszkają w Laodycei, i wszystkich, którzy mnie nie poznali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o was, o tych, którzy są w Laodycei, i o tych wszystkich, którzy nie widzieli mego oblicza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chcę, abyście wiedzieli jako wielką trudność mam o was i o tych, którzy są w Laodycei i którzykolwiek nie widzieli oblicza mego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chcę, abyście wiedzieli, jakie staranie mam o was i o tych, którzy są w Laodycejej i którzykolwiek nie widzieli oblicza mego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o was, o tych, którzy są w Laodycei, i o tych wszystkich, którzy nie widzieli mnie osobiście,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 bój toczę za was i za tych, którzy są w Laodycei, i za tych wszystkich, którzy osobiście mnie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prowadzę za was, za tych w Laodycei i za wszystkich, którzy jeszcze nie widzieli mnie osobiście,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za was, za tych, którzy są w Laodycei, i za tych, którzy nie widzieli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abyście wiedzieli, jak wielką walkę toczę dla was, i dla tych w Laodycei, i dla tych, którzy mnie osobiście nie widzieli,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 wiedzieli, jak ciężko walczę za was, za braci w Laodycei i za tych, którzy osobiście nie zetknęli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bowiem, abyście wiedzieli, jak wielki bój staczam o was, o tych, co są w Laodycei, a również i tych, którzy nie poznali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щоб ви знали, який подвиг маю за вас і за тих, що перебувають у Лаодикії, і за всіх тих, які не бачили мене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chcę, abyście wy wiedzieli, jak wielką mam o was walkę i o tych w Laodycei, oraz o jakichkolwiek, którzy w cielesnej naturze nie poznali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żebyście wiedzieli, jak ciężko trudzę się dla was, dla tych z Laodycei i dla pozostałych, którzy nie znają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chcę, żebyście sobie uzmysłowili, w jak wielkim zmaganiu uczestniczę dla dobra waszego i tych w Laodycei, i wszystkich, którzy nie widzieli mego oblicza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wiedzieli, jak ciężką walkę toczę o was oraz o wierzących z Laodycei, a także o tych wszystkich, którzy osobiście mnie nie 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1:29&lt;/x&gt;; &lt;x&gt;580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Laodycea,  18  km  od  Kolosów.  Warto tworzyć wspólnoty jak najbliżej miejsca zamieszkania ich członków.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4:13&lt;/x&gt;;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poznali osobiście, οὐχ ἑόρακαν τὸ πρόσωπόν μου ἐν σαρκί, idiom: nie poznali oblicza mego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wiedzieć" - w oryginale accusativus cum infinitivo, zależne od "Chcę". Składniej: "Chcę bowiem, żebyście 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znaczy: którzy nie widzieli mnie jeszcze osobiście.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2024-04-27T16:23:48Z</dcterms:modified>
</cp:coreProperties>
</file>