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zostali pogrzebani razem z Nim w zanurzeniu w którym i zostaliście współobudzeni z powodu wiary działania Boga który wzbudził Go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pogrzebani wraz z Nim w chrzcie, w którym też zostaliście razem (z Nim) ożywieni* przez wiarę (pochodzącą z) działania Boga,** *** który Go wzbudził z martwych;****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pogrzebani razem z Nim w zanurzeniu*, w którym** także zostaliście współobudzeni*** z powodu wiary (w) działanie Boga, (który obudził)**** Go z martwych;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O chrzcie. Zob. Dz 1.5*. Inne lekcje: inne określenie zanurzenia: "w zanurzeniu w grób".] [** Zaimek "którym" należy odnieść do Jezusa: "w Nim". Można też odnieść do "w zanurzeniu", ale wtedy trzeba tłumaczyć przyczynowo: "dzięki któremu".] [*** O wskrzeszeniu razem z Jezusem.] [**** O wskrzeszeniu.]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zostali pogrzebani razem z Nim w zanurzeniu w którym i zostaliście współobudzeni z powodu wiary działania Boga który wzbudził Go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pogrzebani wraz z Nim w chrzcie i w chrzcie razem z Nim ożywieni przez wiarę pochodzącą z działania Boga, który wzbudził Chrystusa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Pogrzebani z nim w chrzcie, w którym też razem z nim zostaliście wskrzeszeni przez wiarę, która jest działaniem Boga, który go 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Pogrzebieni z nim będąc w chrzcie; w którymeście też społem z nim wzbudzeni przez wiarę, którą sprawuje Bóg, który go wzbudził od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pogrzebieni z nim we chrzcie; w którymeście też powstali przez wiarę skuteczności Boga, który go wzbudził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razem z Nim pogrzebani w chrzcie, w którym też razem zostaliście wskrzeszeni przez wiarę w moc Boga, który Go wskrzesił.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nim zostaliście pogrzebani w chrzcie, w którym też zostaliście wespół wzbudzeni przez wiarę w moc Boga, który go wzbudził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zostaliście pogrzebani razem z Nim w chrzcie, w którym również razem zostaliście wskrzeszeni dzięki wierze w działanie Boga, który wskrzesił Go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Pogrzebani z Nim przez chrzest, w Nim zostaliście też wskrzeszeni przez wiarę w moc Boga, który wskrzesił Go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przez chrzest zostaliście z Nim złożeni do grobu, to w Nim też wskrzeszeni zostaliście dzięki wierze w działanie Boga, który Jego wskrzesił z martwych.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Chrzest oznacza, że razem z Chrystusem zostaliście złożeni do grobu i razem z nim obudzeni do życia, przez wiarę w moc Boga, który obudził Chrystusa ze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Nim jesteście pogrzebani przez chrzest. Z Nim też razem zostaliście wskrzeszeni przez wiarę w moc Boga, który wskrzesił Go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Бувши похованими з ним хрещенням, ви встали з ним вірою в силу Бога, що воскресив його з мертвих.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nim pogrzebani w chrzcie także w nim zostaliście ożywieni dla wiary w działanie Boga, który go 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pogrzebani wraz z Nim przez zanurzenie i w jedności z Nim zostaliście też razem z Nim wskrzeszeni przez wierność Boga, którą okazał On, gdy wskrzesił Jeszuę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bowiem z nim pogrzebani w jego chrzcie i dzięki więzi z nim zostaliście też razem wskrzeszeni za sprawą waszej wiary w działanie Boga, który go 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chrzest zostaliście razem z Chrystusem pogrzebani, ale również razem z Nim ożywieni, bo uwierzyliście w moc Boga, który wskrzesił Go z martwych.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6:4-5&lt;/x&gt;; &lt;x&gt;560 2:6&lt;/x&gt;; &lt;x&gt;580 3:1&lt;/x&gt;; &lt;x&gt;670 3:21&lt;/x&gt;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(z) działania Boga, gr. διὰ τῆς πίστεως τῆς ἐνεργείας τοῦ θεου, tj. pochodzącą z działania Boga, lub: (1) (w) działanie Boga; (2) dzięki poleganiu na działaniu Boga.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1:19&lt;/x&gt;; &lt;x&gt;560 3:7&lt;/x&gt;; &lt;x&gt;570 3:21&lt;/x&gt;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8:11&lt;/x&gt;; &lt;x&gt;560 1:19-20&lt;/x&gt;; &lt;x&gt;670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2024-04-27T21:31:48Z</dcterms:modified>
</cp:coreProperties>
</file>