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ten na nas list długów postanowień który był przeciwny nam i go podniósł ze środka przybiwszy gwoździem go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wymazał obciążającą nas listę długów,* usunął ją,** gdy przygwoździł (ją) do krzyża.***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starłszy* (ten) na nas rękopis** (na rzecz) postanowień***, który był przeciwny nam, i go usunął ze środka****, przybiwszy gwoździem go (do) krzyża;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(ten) na nas list długów postanowień który był przeciwny nam i go podniósł ze środka przybiwszy gwoździem go (do)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długów, χειρόγραφον τοῖς δόγμασιν, termin handlowy, napisane ręką zadłużonego poświadczenie zadłużenia. Paweł odnosi to określenie do naszych niedopełnionych zobowiązań wobec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2:16&lt;/x&gt;; &lt;x&gt;670 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ścierania napisu, wyrytego na woskowej tabliczce do pisania.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pismo z wyrokiem.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"postanowień" - w oryginale dativus pluralis. Całe to wyrażenie: "na nas rękopis na rzecz postanowień", nie jest dotychczas przekonywająco wyjaśnione. Najbardziej niejasny jest ten dativus. Zaproponowany tu przekład jest jednym z możliwych i zgodnych z semantyką wyrazów i form gramatycznych. Wybrano go jako najbardziej prawdopodobny, zakładając, że chodzi o pismo sądowe, w którym stroną pokrzywdzoną i oskarżającą są "postanowienia", czyli prawa moralne, przykazania, a stroną oskarżoną, przeciwko której to pismo jest zredagowane, jesteśmy my: "na nas".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"usunął ze środka" - przykład latynizmu. Sens: Bóg jako sędzia usunął ten zapis spod ręki, odwołał z wokandy,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2024-04-27T20:57:53Z</dcterms:modified>
</cp:coreProperties>
</file>