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86"/>
        <w:gridCol w:w="56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2024-04-28T14:10:38Z</dcterms:modified>
</cp:coreProperties>
</file>