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ludzie wybrani przez Boga, święci i ukochani, przyjmijcie postawę serdecznego współczucia, dobroci,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pokory, łagodności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jako wybrani Boga, święci i umiłowani, przyodziejcie się w serdeczne miłosierdzie, dobroć, pokorę, łagodność,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przyobleczcie jako wybrani Boży, święci i umiłowani, wnętrzności miłosierdzia, dobrotliwość,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Przyobleczcież się tedy (jako wybrani Boży, święci i umiłowani) we wnętrzności miłosierdzia, w dobrotliwość, w pokorę, w cichość, w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więc wybrańcy Boży - święci i umiłowani - obleczcie się w serdeczne współczucie, w dobroć,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przyobleczcie się jako wybrani Boży, święci i umiłowani, w serdeczne współczucie, w 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Boga, święci i umiłowani, obleczcie się więc w serdeczne współczucie, dobroć, pokorę, uprzejmość,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 - święci i umiłowani - okryjcie się głębokim miłosierdziem, łagodnością, pokorą, delikatnością,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zatem, jako wybrańcy Boga, święci i umiłowani, szczerą serdeczność, dobroć, pokorę, delikatność, cierpliwość,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ci, których Bóg wybrał, uświęcił i pokochał, dawajcie przykład najgłębszego współczucia, życzliwości, pokory, łagodności i cierpliwości.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wybrańcy Boga, święci i umiłowani, obleczcie się w tkliwe miłosierdzie, 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зодягніться, як оті святі й улюблені Божі вибранці, - у щире милосердя, доброту, покірність, лагідність, довготерплячість,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jako wybrani Boga, święci i umiłowani, przywdziejcie wnętrza zmiłowania; życzliwość, pokorę, łagodność,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Boży lud wybrany, święty i gorąco umiłowany, przyobleczcie się we współczucie i uprzejmość, pokorę,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jako wybrani Boży, święci i umiłowani, przyodziejcie się w tkliwe uczucia: współczucie, życzliwość, uniżenie umysłu; łagodność i wielkoduszną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wybrał was, przeznaczył do swojej służby i tak bardzo was ukochał, to również wy okazujcie innym serdeczne współczucie, dobroć, pokorę, łagodność i 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2024-04-28T19:55:13Z</dcterms:modified>
</cp:coreProperties>
</file>