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 górze myślcie nie o tych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tych) w górze myślcie, nie (o tych) na ziemi;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 tych) w górze myślcie nie (o tych)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6:33&lt;/x&gt;; &lt;x&gt;520 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2024-04-29T07:35:40Z</dcterms:modified>
</cp:coreProperties>
</file>