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43"/>
        <w:gridCol w:w="52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 bądźcie posłuszne rodzicom we wszystkim to bowiem jest bardzo podobające się 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bądźcie we wszystkim posłuszne rodzicom,* gdyż to podoba się Panu.**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Dzieci, bądźcie posłuszne rodzicom we wszystkim, to bowiem bardzo podobającym się jest w Panu.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 bądźcie posłuszne rodzicom we wszystkim to bowiem jest bardzo podobające się Panu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20:12&lt;/x&gt;; &lt;x&gt;50 5:16&lt;/x&gt;; &lt;x&gt;240 1:8&lt;/x&gt;; &lt;x&gt;240 6:20&lt;/x&gt;; &lt;x&gt;240 23:22&lt;/x&gt;; &lt;x&gt;470 15:4&lt;/x&gt;; &lt;x&gt;470 19:19&lt;/x&gt;; &lt;x&gt;490 2:51&lt;/x&gt;; &lt;x&gt;520 1:30&lt;/x&gt;; &lt;x&gt;560 6:1&lt;/x&gt;; &lt;x&gt;620 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5:4&lt;/x&gt;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2024-04-29T00:43:20Z</dcterms:modified>
</cp:coreProperties>
</file>