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we wszystkim posłuszni ziemskim panom. Służcie nie na pokaz, jak to robią pochlebcy, lecz ze szczerego serca, z szacunku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nie służąc dla oka, jak ci, którzy chcą się podobać ludziom, lecz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we wszystkiem panom cielesnym, nie służąc na oko jako ci, co się ludziom podobać chcą,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wszytkim panom wedle ciała, nie służąc na oko, jakoby ludziom się podobając, ale w szczerości serca, Boga się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we wszystkim posłuszni doczesnym panom, nie służąc tylko dla oka, jak gdyby dla przypodobania się ludziom, lecz ze szczerego serca, jak bojący się [prawdziwego]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służąc nie tylko pozornie, aby się przypodobać ludziom, lecz w szczerości serca, jako ci, którzy się boją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panom. Nie służcie na pokaz, aby przypodobać się ludziom, ale w prostocie serca, bojąc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panom, służąc nie na pokaz, aby się przypodobać ludziom, lecz w prostocie serca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doczesnym panom, nie obłudnie jak pochlebcy, lecz ze szczerego serca, jako bojący się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zawsze posłuszni swoim panom tu na ziemi, nie służąc dla oka, aby im się przypodobać, ale z całego serca, licząc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 ziemskim. Wypełniajcie swoją służbę nie dla oka, aby pozyskać ich ludzkie względy, lecz ze szczerego serca i z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слухайтесь у всьому тілесних панів, не служіть їм про людське око, як ті, що підлещуються людям, - але в простоті серця, боячись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panom według cielesnej natury. Nie w służbie dla oka, jako ci, co chcą się przypodobać ludziom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swym ludzkim panom we wszystkim, służąc im nie tylko wtedy, kiedy was obserwują, żeby pozyskać ich przychylność, ale ze szczerego serca, z 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we wszystkim bądźcie posłuszni tym, którzy są waszymi panami w sensie cielesnym, nie przez przejawy służby dla oka, jak ci, którzy chcą się przypodobać ludziom, lecz ze szczerością serca, z bojaźnią przed Jehową.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zawsze bądźcie posłuszni swoim ziemskim panom, służąc nie tylko na pokaz, aby się przypodobać ludziom. Róbcie to szczerze—ze względu na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2024-04-29T07:45:03Z</dcterms:modified>
</cp:coreProperties>
</file>