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 Pamiętaj, abyś trwał przy obowiązkach, które przyjąłeś jako człowiek żyjący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Uważaj,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Patrzaj na to posługiwanie, któreś przyjął w Panu, abyś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powiedzcie Archipowi: Doglądaj posługowania, któreś wziął w Panu,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zaś Archipowi: Bacz, abyś wypełnił posługę,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Archippowi: Bacz, abyś wypełnił posługiwanie, które otrzymałeś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Zważaj, abyś wypełniał służbę, którą przyjąłeś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Uważaj, abyś wypełnił posługę, którą Pan ci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Archipowi powiedzcie: „Uważaj, abyś wypełniał służbę, którą przyjąłeś w Panu”.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Archipowi, by dołożył starań, aby wypełnił swoje obowiązki w służbie, powierzonej mu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powiedzcie: Uważaj, abyś wypełnił posługę, którą przyjąłeś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 Архипові: Бережи те служіння, яке одержав у Господі, щоб ти його довершив.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Troszcz się o służbę, którą otrzymałeś w Panu, abyś ją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Archipowi: "Bacz, żebyś wypełnił zadanie, jakie Pan ci powierzył".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Archipowi: ”Stale bacz na usługiwanie, które przyjąłeś w Panu, aby je spełnić”.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Archipowi zaś przekażcie wiadomość: „Staraj się dobrze wykonać zadanie, które zlecił ci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2024-04-27T22:24:35Z</dcterms:modified>
</cp:coreProperties>
</file>