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o moich więzach łaska z wami amen do Kolosan zostało napisane z Rzymu przez Tychikusa i 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ręką.* ** Pamiętajcie o moich kajdanach.*** **** Łaska (niech będzie)***** z wami.******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ręką, Pawła. Przypomnijcie sobie (o) mych więzach. Łaska z wami*.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(o) moich więzach łaska z wami amen do Kolosan zostało napisane z Rzymu przez Tychikusa i 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— Pawła. Pamiętajcie o moich kajdanach. Niech łaska towarzyszy wam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moją, Pawła, ręką. Pamiętajcie o moich więzach.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 Pamiętajcie na więzienie moje.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 Pamiętajcie na okowy moje.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- Pawła: Pamiętajcie o moich kajdanach! Łaska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 Pamiętajcie o więzach moich.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wła. Pamiętajcie o moich więzach.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dopisuję własnoręcznie. Paweł. Pamiętajcie o moich kajdanach.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Pawłowa ręką. Pamiętajcie o moim uwięzieniu.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Dopisuję własnoręcznie: Pozdrawia was Paweł. Nie zapomnijcie, ze jestem w więzieniu. Życzę wam łaski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dopisuję pozdrowienie od siebie - Paweł. Pamiętajcie o moich kajdanach.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Павловою. Пам'ятайте про мої кайдани. Благодать - з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 ręką. Pamiętajcie o moich pętach.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pozdrowienie ja, Sza'ul, piszę własnoręcznie. Pamiętajcie o moim uwięzieniu! Łaska,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ręką. Dalej miejcie w pamięci moje więzy więzienne.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dopisuję własnoręcznie moje pozdrowienia. Nie zapomnijcie o tym, że jestem w więzieniu. Niech Bóg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dyktował swoje listy (&lt;x&gt;520 16:22&lt;/x&gt;), umieszczając na końcu kilka słów napisanych własną ręką (&lt;x&gt;530 16:21&lt;/x&gt;; &lt;x&gt;550 6:11&lt;/x&gt;; &lt;x&gt;620 3:17&lt;/x&gt;; Flm 19). Jego podpis stanowił gwarancję autentyczności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&lt;x&gt;550 6:11&lt;/x&gt;; &lt;x&gt;600 3:17&lt;/x&gt;; Flm 19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4:7-18&lt;/x&gt; rysuje obraz sługi Chrystusa. Cechuje go: wierność (&lt;x&gt;580 4:7&lt;/x&gt;, 9, 12, 17); gotowość poświęcenia życia (&lt;x&gt;580 4:7&lt;/x&gt;, 9, 10, 18); troskliwość o innych wyrażająca się w modlitwie i działaniu na rzecz ich powodzenia (&lt;x&gt;580 4:12&lt;/x&gt;, 13); nieprzekreślanie innych (jak było w przypadku Pawła względem Marka, &lt;x&gt;580 4:10&lt;/x&gt;; por. &lt;x&gt;510 15:37-41&lt;/x&gt;); niezałamywanie się porażkami (czego przykładem jest Marek, &lt;x&gt;580 4:10&lt;/x&gt;); niepokładanie nadziei w ludziach, nieliczenie na ich poparcie (&lt;x&gt;580 4:11&lt;/x&gt;); wierność powołaniu, godzenie się z wyznaczonym losem (&lt;x&gt;580 4:17&lt;/x&gt;, 18; por. &lt;x&gt;510 9:16&lt;/x&gt;; &lt;x&gt;530 7:20&lt;/x&gt;) i w miarę możliwości otwarty dom (&lt;x&gt;580 4:15&lt;/x&gt;).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4:3&lt;/x&gt;; &lt;x&gt;650 13:3&lt;/x&gt;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6:21&lt;/x&gt;; &lt;x&gt;620 4:22&lt;/x&gt;; &lt;x&gt;630 3:15&lt;/x&gt;; &lt;x&gt;650 13:25&lt;/x&gt;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 2</w:t>
      </w:r>
      <w:r>
        <w:rPr>
          <w:rtl w:val="0"/>
        </w:rPr>
        <w:t xml:space="preserve"> (IV); słowa brak w </w:t>
      </w:r>
      <w:r>
        <w:rPr>
          <w:rtl/>
        </w:rPr>
        <w:t>א</w:t>
      </w:r>
      <w:r>
        <w:rPr>
          <w:rtl w:val="0"/>
        </w:rPr>
        <w:t xml:space="preserve">  (IV), w s; &lt;x&gt;580 4:18&lt;/x&gt;L.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"wami. Amen"; "wami każdej chwili.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2024-04-28T00:26:46Z</dcterms:modified>
</cp:coreProperties>
</file>