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co do mnie wszystkie oznajmi wam Tychikus umiłowany brat i wierny sługa i współniewolnik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mnie dotyczy, opowie wam Tychikos,* ** ukochany brat, wierny diakon*** i współsługa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co do mnie wszystkie* da poznać wam Tychik, umiłowany brat i wierny sługa i współniewolnik w Panu,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(Według) co do mnie wszystkie oznajmi wam Tychikus umiłowany brat i wierny sługa i współniewolnik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Τύχικος, zn.: szczęśliwy, por. Feliks, Fortunat, Szczęsny.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posługujący.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2024-04-27T17:33:39Z</dcterms:modified>
</cp:coreProperties>
</file>