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 Onezymos, wierny i ukochany brat, który pochodzi spośród was.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Wraz z Onezymem, wiernym i umiłowanym bratem, który pochodzi spośród was. Oni oznajmią wam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Onezymem, wiernym a miłym bratem, który jest z was; ci wam wszystko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 namilszym i wiernym bratem, który jest z was. Wszytko wam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jest spośród was: oznajmią wam wszystko,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wiernym i umiłowanym bratem, który pochodzi spośród was;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spośród was pochodzi. Oni oznajmią wam wszystko,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 mu Onezym, wierny i umiłowany brat, który jest jednym z was. Oni powiadomią was o wszystkim,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przybyłym od was. Oni wam opowiedzą o tutejszych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wiernego i kochanego brata Onezyma, który pochodzi z waszego grona. Obaj opowiedzą wam o wszystkim, co się tu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Dodaję mu wiernego i umiłowanego brata Onezyma, który jest waszym rodakiem. Oni doniosą wam o wszystkim, co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Онисимом, вірним і улюбленим братом, який з-поміж вас. Вони вам скажуть про все, що тут діється.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Onezymem, wiernym, umiłowanym bratem, który jest z was. Oni wam wyjaśnią wszystkie sprawy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drogim i wiernym bratem, który jest jednym z was. Opowiedzą wam wszystko, co tutaj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moim wiernym i umiłowanym bratem, który jest spośród was. Wszystkie tutejsze sprawy oni wam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waszego rodaka, Onezyma, wiernego i drogiego przyjaciela. Oni wam o wszystkim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2024-04-28T18:25:47Z</dcterms:modified>
</cp:coreProperties>
</file>