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i Panu Jezusie Pomazańcu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Sylwan* ** i Tymoteusz*** **** do zgromadzenia Tesaloniczan***** ****** w Bogu Ojcu i Panu Jezusie Chrystusie: Łaska wam i pokój******* od Boga, Ojca naszego, i Pana Jezusa Chrystusa.********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[*Sylwan, Σιλουανός l. Σίλας, być może od aram. Saul, czyli: wyproszony (u Boga), Żyd i obywatel rzymski;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][***Tymoteusz,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][*****Kościół ten powstał w czasie drugiej podróży misyjnej Pawła (49-52 r. po Chr.;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Paweł (w 51 r. po Chr.) pisał zatem do kościoła, który liczył sobie ok. dwóch lat.][******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][********od Boga (...) Chrystusa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brak w B (IV); k z w sl;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i Sylwan, i Tymoteusz (społeczności) wywołanych* Tesaloniczan w Bogu Ojcu i Panu, Jezusie Pomazańcu**; łaska wam i pokój***.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oznacza Kościół Powszechny bądź jego lokalną gminę. Bliżej o semantyce zob. przypis do Dz 5.11*. Przypis ten dotyczy także pozostałych miejsc tej księgi, w których powyższe słowo występuje.] [** Tu znaczenie etymologiczne, normalnie już jak imię własne: "Chrystus". Przypis ten dotyczy także pozostałych miejsc tej księgi, w których powyższe słowo występuje.] [*** Inne lekcje: "pokój od Boga i Pana, Jezusa Pomazańca"; "pokój od Boga Ojca i Pana, Jezusa Pomazańca": "pokój od Boga, Ojca naszego i Pana, Jezusa Pomazańca"; "pokój od Boga Ojca i Pana naszego. Jezusa Pomazańca"; "pokój od Boga, Ojca naszego, i Pana naszego, Jezusa Pomazańca".]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i Panu Jezusie Pomazańcu 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2024-04-26T17:55:03Z</dcterms:modified>
</cp:coreProperties>
</file>