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świadcząc ku postępować wam godnie Boga wzywającego was do swojego Królestwa i 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 was i po przyjacielsku radziliśmy i nakłanialiśmy,* abyście prowadzili życie godne Boga,** który was powołuje*** do swojego Królestwa**** i chwały.*****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zachęcając was, i pocieszając, i świadcząc ku postępować wy* w sposób godny Boga, powołującego** was do swojego królestwa i chwały.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świadcząc ku postępować wam godnie Boga wzywającego was do swojego Królestwa i 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zachęcaliśmy, jak mu po przyjacielsku radziliśmy i jak go nakłanialiśmy, aby prowadził życie godne Boga, który was powołuje do swojego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Boga, który was powołał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oświadczali się, abyście chodzili godnie Bogu, który was powołał do swego królestwa i do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was i ciesząc, oświadczali, abyście chodzili godnie Bogu, który was wezwał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Boga, który was wzywa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Napominaliśmy i zachęcali, i zaklinali, abyście prowadzili życie godne Boga, który was powołuje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 i pocieszaliśmy, i każdemu dawaliśmy świadectwo, abyście postępowali w sposób godny Boga, który wzywa was do swojego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upominaliśmy, zachęcaliśmy i zaklinaliśmy, abyście postępowali w sposób godny wobec Boga, który was powołał do chwały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zachęcaliśmy, i dodawaliśmy otuchy, i wzywaliśmy do tego, abyście postępowali w sposób godny Boga, który was zaprasza do swojego królestwa i swojej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Nakłanialiśmy i zachęcaliśmy was do postępowania zgodnego z wolą Boga, który powołał was do swojego Królestwa pełnego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postępowali w sposób godny Boga, który was wzywa do swego królestwa i 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благали ми вас і вмовляли, і свідчили вам, щоб ви гідно ходили перед Богом, який покликав вас у своє Царство та в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 też co do waszego zachowania w sposób godny Boga, który was powołał do swojego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zaklinaliśmy was, abyście wiedli życie godne Boga, który wezwał was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dalej chodzili w sposób godny Boga, który was powołuje do swego królestwa i 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też zachęcaliśmy was do życia w sposób podobający się Bogu—On zaprosił was przecież do swojego królestwa i chwały!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&lt;x&gt;570 1:27&lt;/x&gt;; &lt;x&gt;580 1:10&lt;/x&gt;; &lt;x&gt;600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5:24&lt;/x&gt;; &lt;x&gt;600 2:14&lt;/x&gt;;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3:2&lt;/x&gt;; &lt;x&gt;500 3:5&lt;/x&gt;; &lt;x&gt;510 14:22&lt;/x&gt;; &lt;x&gt;600 1:5&lt;/x&gt;; &lt;x&gt;680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8:17-18&lt;/x&gt;; &lt;x&gt;540 4:17&lt;/x&gt;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"abyście postępowali".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"który powołał".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2024-04-27T16:39:29Z</dcterms:modified>
</cp:coreProperties>
</file>