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1"/>
        <w:gridCol w:w="6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świadcząc ku postępować wam godnie Boga wzywającego was do swojego Królestwa i 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zachęcaliśmy was i po przyjacielsku radziliśmy i nakłanialiśmy,* abyście prowadzili życie godne Boga,** który was powołuje*** do swojego Królestwa**** i chwały.*****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zachęcając was, i pocieszając, i świadcząc ku postępować wy* w sposób godny Boga, powołującego** was do swojego królestwa i chwały.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świadcząc ku postępować wam godnie Boga wzywającego was do swojego Królestwa i 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4:1&lt;/x&gt;; &lt;x&gt;590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4:1&lt;/x&gt;; &lt;x&gt;570 1:27&lt;/x&gt;; &lt;x&gt;580 1:10&lt;/x&gt;; &lt;x&gt;600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5:24&lt;/x&gt;; &lt;x&gt;600 2:14&lt;/x&gt;;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3:2&lt;/x&gt;; &lt;x&gt;500 3:5&lt;/x&gt;; &lt;x&gt;510 14:22&lt;/x&gt;; &lt;x&gt;600 1:5&lt;/x&gt;; &lt;x&gt;680 1:11&lt;/x&gt;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8:17-18&lt;/x&gt;; &lt;x&gt;540 4:17&lt;/x&gt;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"abyście postępowali".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"który powołał".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2024-04-27T23:54:53Z</dcterms:modified>
</cp:coreProperties>
</file>