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my dziękujemy Bogu nieustannie gdyż przyjąwszy Słowo wieści od nas o Bogu przyjęliście nie Słowo ludzkie ale tak jak jest prawdziwie Słowo Boga które i działa w was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dziękujemy Bogu nieustannie,* że przyjęliście od nas Słowo Bożego poselstwa, nie jako słowo ludzkie, ale, jak jest naprawdę, jako Słowo Boga,** które*** też w was wierzących skutecznie 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 i my dziękujemy Bogu nieustannie, albowiem przyjąwszy słowo wiadomości od nas (o) Bogu, otrzymaliście nie słowo ludzi, ale, jak jest prawdziwie, słowo Boga, który i działa w was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my dziękujemy Bogu nieustannie gdyż przyjąwszy Słowo wieści od nas (o) Bogu przyjęliście nie Słowo ludzkie ale tak, jak jest prawdziwie Słowo Boga które i działa w was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dziękujemy Bogu nieustannie za to, że przyjęliście od nas Słowo poselstwa Bożego nie jako słowo ludzkie, ale — zgodnie z tym, jak jest naprawdę — jako Słowo Boga, które też w was, wierzących, skutecznie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dziękujemy Bogu, że gdy przyjęliście słowo Boże, które słyszeliście od nas, przyjęliście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jako słowo ludzkie, ale — jak jest naprawdę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Boże, które też w was, którzy wierzycie, skutecznie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my dziękujemy Bogu bez przestanku, iż przyjąwszy słowo Boże, któreście słyszeli od nas, przyjęliście nie jako słowo ludzkie, ale (jako w prawdzie jest) jako słowo Boże, które też skuteczne jest w was, którzy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dziękujemy Bogu bez przestanku, iż przyjąwszy od nas słowo słuchania Bożego, przyjęliście je nie jako słowo ludzkie, ale (jako jest prawdziwie) słowo Boga, który skutecznie sprawuje w was,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dziękujemy Bogu, bo gdy przejęliście słowo Boże, usłyszane od nas, przyjęliście je nie jako słowo ludzkie, ale jako to, czym jest naprawdę - jako słowo Boga, który działa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i my dziękujemy Bogu nieustannie, że przyjęliście Słowo Boże, które od nas słyszeliście nie jako słowo ludzkie, ale, jak jest prawdziwie, jako Słowo Boże, które też w was wierzących skutecznie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dziękujemy Bogu za to, że, gdy przyjęliście od nas Słowo nauczania o Bogu, uznaliście je nie za słowo ludzkie, ale, jak jest naprawdę, za Słowo Boga, które działa w 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dziękujemy Bogu, ponieważ przyjęliście słowo Boże usłyszane od nas nie jako słowo ludzkie, ale - jak to jest naprawdę - jako słowo Boga. Ono działa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tego powodu również my dziękujemy bez przerwy Bogu, że przyjmując od nas słowo wieszczące o Bogu, nie ludzkie przyjęliście słowo, lecz, jak jest naprawdę, słowo Boga, który w was, ponieważ wierzycie,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dziękujemy nieustannie Bogu za to, że jego Słowo które słyszeliście od nas, przyjęliście nie jak słowa ludzkie, ale jak prawdziwe Słowo od Boga. To on sam działa w was,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nieustannie dziękujemy Bogu, że usłyszawszy słowo Boże, przez nas głoszone, przyjęliście je nie jak słowo ludzkie, lecz - jak jest w rzeczywistości - jak słowo Boże. Ono też działa w was,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й дякуємо Богові безупинно за те, що, одержавши від нас почуте слово Боже, ви прийняли не як людське слово, але, як і справді, - Боже слово, яке й діє в вас, що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także i my nieustannie dziękujemy Bogu. Ponieważ gdy przyjęliście od nas słowo relacji Boga, wpuściliście nie słowo ludzi, ale tak jak jest w istocie Słowo Boga, które wykonuje się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Regularnie dziękujemy Bogu również i dlatego, że usłyszawszy od nas Słowo Boże, przyjęliście je nie jako zwykłe słowo ludzkie, ale jako to, czym naprawdę jest - Słowo Boga, które działa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nieustannie dziękujemy Bogu, bo gdy przyjęliście słowo Boże, któreście od nas słyszeli, przyjęliście je nie jako słowo ludzi, lecz jak jest naprawdę – jako słowo Boga, które też działa w 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dziękujemy Bogu za to, że nasze przesłanie przyjęliście nie jako zwykłą informację, ale jako prawdziwe słowa Boga, które teraz działają w waszym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który (tj. Bóg); w gr. Słowo i Bóg są rm. W. 13 dowodzi istnienia okresu tradycji ustnej i jej skuteczności w zwiastowaniu ewangelii. Natchnienie bowiem jest mocą sprawczą przesłania, które przyjęte wiarą nowy byt w nas odsłania; &lt;x&gt;590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2024-04-27T22:06:19Z</dcterms:modified>
</cp:coreProperties>
</file>