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was, zwłaszcza ja, Paweł, i raz, i drugi, ale przeszkodził* nam szatan.**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zechcieliśmy przyjść do was: ja Paweł, i raz i dwakroć, i przeszkodził nam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chcieliśmy przyjść do was ja wprawdzie Paweł i raz i drugi i przeszkodził nam szatan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&lt;x&gt;520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szatan, σατανᾶς, w &lt;x&gt;590 3:5&lt;/x&gt;: kusiciel, ten, który próbuje, πειράζων, &lt;x&gt;590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2024-04-27T15:17:52Z</dcterms:modified>
</cp:coreProperties>
</file>