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 jak wiecie w Filippi okazaliśmy otwartość w Bogu naszym powiedzieć do was dobrą nowinę Boga w wielkim boju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że ucierpieliśmy i doznaliśmy zniewagi – jak wiecie – w Filippi,* odważyliśmy się w Bogu naszym głosić wam ewangelię** Bożą w ciężkim boju.***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wcześniej doznawszy cierpienia i doznawszy obrazy, jak wiecie, w Filippach, okazaliśmy otwartość w Bogu naszym, (tak że) powiedzieć do was dobrą nowinę Boga w wielkiej walce.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wcześniej doznawszy cierpienia i doznawszy zniewagi tak, jak wiecie w Filippi okazaliśmy otwartość w Bogu naszym powiedzieć do was dobrą nowinę Boga w wielkim boju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16:19-40&lt;/x&gt;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17:1-5&lt;/x&gt;; &lt;x&gt;570 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2024-04-28T12:24:38Z</dcterms:modified>
</cp:coreProperties>
</file>