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41"/>
        <w:gridCol w:w="53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wezwanie nasze nie z błędu ani z nieczystości ani w podstępie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nasze wezwanie* ** nie wywodzi się z błędu ani z nieczystości*** i nie kryje w sobie przynęty,****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zachęta nasza nie z łudzenia, ani z nieczystości, ani w podstępie,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wezwanie nasze nie z błędu ani z nieczystości ani w podstępie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zachęta, παράκλησις.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&lt;x&gt;590 4:1&lt;/x&gt;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1:24&lt;/x&gt;; &lt;x&gt;520 6:19&lt;/x&gt;; &lt;x&gt;540 12:21&lt;/x&gt;; &lt;x&gt;550 5:19&lt;/x&gt;; &lt;x&gt;560 4:19&lt;/x&gt;; &lt;x&gt;560 5:3&lt;/x&gt;; &lt;x&gt;580 3:5&lt;/x&gt;; &lt;x&gt;590 4:7&lt;/x&gt;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&lt;x&gt;540 4:2&lt;/x&gt;; &lt;x&gt;540 12:16&lt;/x&gt;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2024-04-28T08:41:42Z</dcterms:modified>
</cp:coreProperties>
</file>