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wcześniej nie występowaliśmy w słowie pochlebstwa* – jak wiecie – ani w skrytej chciwości;** Bóg świadkiem,***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kiedykolwiek w słowie schlebiania staliśmy się, jak wiecie, ani w pozorze zachłanności, Bóg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tak, jak wiecie ani w pozorze chciwości Bóg świadek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1:9&lt;/x&gt;; &lt;x&gt;590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2024-04-28T07:56:36Z</dcterms:modified>
</cp:coreProperties>
</file>