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wobec was mamy upodobania by przekazać wam nie jedynie dobrą nowinę Boga ale i swoje dusze dlatego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przywiązaliśmy się do was, że gotowi byliśmy nie tylko przekazać wam ewangelię Bożą, ale i własne dusze,* dlatego że staliście się dla nas tak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będąc tkliwymi (dla) was mamy upodobanie, (by) przekazać wam nie jedynie dobrą nowinę Boga, ale i swoje dusze, dlatego że umiłowanymi nam staliście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(wobec) was mamy upodobania (by) przekazać wam nie jedynie dobrą nowinę Boga ale i swoje dusze dlatego, że umiłowani nam jesteście postawieni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2024-04-28T14:01:31Z</dcterms:modified>
</cp:coreProperties>
</file>